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6" w:rsidRDefault="00870CE6">
      <w:pPr>
        <w:rPr>
          <w:rFonts w:ascii="PT Sans" w:hAnsi="PT Sans"/>
        </w:rPr>
      </w:pPr>
    </w:p>
    <w:p w:rsidR="00870CE6" w:rsidRDefault="00870CE6">
      <w:pPr>
        <w:rPr>
          <w:rFonts w:ascii="PT Sans" w:hAnsi="PT Sans"/>
        </w:rPr>
      </w:pPr>
    </w:p>
    <w:p w:rsidR="00870CE6" w:rsidRDefault="00870CE6">
      <w:pPr>
        <w:rPr>
          <w:rFonts w:ascii="PT Sans" w:hAnsi="PT Sans"/>
        </w:rPr>
      </w:pPr>
    </w:p>
    <w:p w:rsidR="00870CE6" w:rsidRDefault="00870CE6">
      <w:pPr>
        <w:rPr>
          <w:rFonts w:ascii="PT Sans" w:hAnsi="PT Sans"/>
        </w:rPr>
      </w:pPr>
    </w:p>
    <w:p w:rsidR="00A91B0C" w:rsidRDefault="00A91B0C">
      <w:pPr>
        <w:rPr>
          <w:rFonts w:ascii="PT Sans" w:hAnsi="PT Sans"/>
        </w:rPr>
      </w:pPr>
    </w:p>
    <w:p w:rsidR="00A91B0C" w:rsidRDefault="002A02D5">
      <w:pPr>
        <w:rPr>
          <w:rFonts w:ascii="PT Sans" w:hAnsi="PT Sans"/>
        </w:rPr>
      </w:pPr>
      <w:r>
        <w:rPr>
          <w:rFonts w:ascii="PT Sans" w:hAnsi="PT Sans"/>
          <w:noProof/>
        </w:rPr>
        <mc:AlternateContent>
          <mc:Choice Requires="wpc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1890395</wp:posOffset>
                </wp:positionV>
                <wp:extent cx="2973705" cy="1181100"/>
                <wp:effectExtent l="0" t="4445" r="0" b="0"/>
                <wp:wrapNone/>
                <wp:docPr id="10" name="Zeichenbereich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3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A90" w:rsidRDefault="004D2A90" w:rsidP="004D2A90">
                              <w:pPr>
                                <w:spacing w:line="264" w:lineRule="auto"/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>An</w:t>
                              </w:r>
                            </w:p>
                            <w:p w:rsidR="004D2A90" w:rsidRDefault="00586AF9" w:rsidP="004D2A90">
                              <w:pPr>
                                <w:spacing w:line="264" w:lineRule="auto"/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>Maxi Muster</w:t>
                              </w:r>
                            </w:p>
                            <w:p w:rsidR="004D2A90" w:rsidRDefault="00586AF9" w:rsidP="004D2A90">
                              <w:pPr>
                                <w:spacing w:line="264" w:lineRule="auto"/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>Brandenburger Straße</w:t>
                              </w:r>
                              <w:r w:rsidR="004D2A90"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</w:p>
                            <w:p w:rsidR="004D2A90" w:rsidRPr="004D2A90" w:rsidRDefault="00586AF9" w:rsidP="004D2A90">
                              <w:pPr>
                                <w:spacing w:line="264" w:lineRule="auto"/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 xml:space="preserve">12345 </w:t>
                              </w:r>
                              <w:proofErr w:type="spellStart"/>
                              <w:r>
                                <w:rPr>
                                  <w:rFonts w:ascii="PT Sans" w:hAnsi="PT Sans"/>
                                  <w:sz w:val="18"/>
                                  <w:szCs w:val="18"/>
                                </w:rPr>
                                <w:t>UnserDorfLebt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65.2pt;margin-top:148.85pt;width:234.15pt;height:93pt;z-index:251656704;mso-position-horizontal-relative:page;mso-position-vertical-relative:page" coordsize="2973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37;height:118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737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D2A90" w:rsidRDefault="004D2A90" w:rsidP="004D2A90">
                        <w:pPr>
                          <w:spacing w:line="264" w:lineRule="auto"/>
                          <w:rPr>
                            <w:rFonts w:ascii="PT Sans" w:hAnsi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 w:hAnsi="PT Sans"/>
                            <w:sz w:val="18"/>
                            <w:szCs w:val="18"/>
                          </w:rPr>
                          <w:t>An</w:t>
                        </w:r>
                      </w:p>
                      <w:p w:rsidR="004D2A90" w:rsidRDefault="00586AF9" w:rsidP="004D2A90">
                        <w:pPr>
                          <w:spacing w:line="264" w:lineRule="auto"/>
                          <w:rPr>
                            <w:rFonts w:ascii="PT Sans" w:hAnsi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 w:hAnsi="PT Sans"/>
                            <w:sz w:val="18"/>
                            <w:szCs w:val="18"/>
                          </w:rPr>
                          <w:t>Maxi Muster</w:t>
                        </w:r>
                      </w:p>
                      <w:p w:rsidR="004D2A90" w:rsidRDefault="00586AF9" w:rsidP="004D2A90">
                        <w:pPr>
                          <w:spacing w:line="264" w:lineRule="auto"/>
                          <w:rPr>
                            <w:rFonts w:ascii="PT Sans" w:hAnsi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 w:hAnsi="PT Sans"/>
                            <w:sz w:val="18"/>
                            <w:szCs w:val="18"/>
                          </w:rPr>
                          <w:t>Brandenburger Straße</w:t>
                        </w:r>
                        <w:r w:rsidR="004D2A90">
                          <w:rPr>
                            <w:rFonts w:ascii="PT Sans" w:hAnsi="PT Sans"/>
                            <w:sz w:val="18"/>
                            <w:szCs w:val="18"/>
                          </w:rPr>
                          <w:t xml:space="preserve"> 11</w:t>
                        </w:r>
                      </w:p>
                      <w:p w:rsidR="004D2A90" w:rsidRPr="004D2A90" w:rsidRDefault="00586AF9" w:rsidP="004D2A90">
                        <w:pPr>
                          <w:spacing w:line="264" w:lineRule="auto"/>
                          <w:rPr>
                            <w:rFonts w:ascii="PT Sans" w:hAnsi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 w:hAnsi="PT Sans"/>
                            <w:sz w:val="18"/>
                            <w:szCs w:val="18"/>
                          </w:rPr>
                          <w:t xml:space="preserve">12345 </w:t>
                        </w:r>
                        <w:proofErr w:type="spellStart"/>
                        <w:r>
                          <w:rPr>
                            <w:rFonts w:ascii="PT Sans" w:hAnsi="PT Sans"/>
                            <w:sz w:val="18"/>
                            <w:szCs w:val="18"/>
                          </w:rPr>
                          <w:t>UnserDorfLebt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A91B0C" w:rsidRDefault="00A91B0C">
      <w:pPr>
        <w:rPr>
          <w:rFonts w:ascii="PT Sans" w:hAnsi="PT Sans"/>
        </w:rPr>
      </w:pPr>
    </w:p>
    <w:p w:rsidR="00A91B0C" w:rsidRDefault="00A91B0C">
      <w:pPr>
        <w:rPr>
          <w:rFonts w:ascii="PT Sans" w:hAnsi="PT Sans"/>
        </w:rPr>
      </w:pPr>
    </w:p>
    <w:p w:rsidR="00A91B0C" w:rsidRDefault="00A91B0C">
      <w:pPr>
        <w:rPr>
          <w:rFonts w:ascii="PT Sans" w:hAnsi="PT Sans"/>
        </w:rPr>
      </w:pPr>
    </w:p>
    <w:p w:rsidR="00A91B0C" w:rsidRDefault="00A91B0C">
      <w:pPr>
        <w:rPr>
          <w:rFonts w:ascii="PT Sans" w:hAnsi="PT Sans"/>
        </w:rPr>
      </w:pPr>
    </w:p>
    <w:p w:rsidR="004D2A90" w:rsidRDefault="004D2A90">
      <w:pPr>
        <w:rPr>
          <w:rFonts w:ascii="PT Sans" w:hAnsi="PT Sans"/>
        </w:rPr>
      </w:pPr>
    </w:p>
    <w:p w:rsidR="004D2A90" w:rsidRDefault="004D2A90">
      <w:pPr>
        <w:rPr>
          <w:rFonts w:ascii="PT Sans" w:hAnsi="PT Sans"/>
        </w:rPr>
      </w:pPr>
    </w:p>
    <w:p w:rsidR="00BB35D3" w:rsidRDefault="002A02D5">
      <w:pPr>
        <w:rPr>
          <w:rFonts w:ascii="PT Sans" w:hAnsi="PT Sans"/>
        </w:rPr>
      </w:pPr>
      <w:r>
        <w:rPr>
          <w:rFonts w:ascii="PT Sans" w:hAnsi="PT Sans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84F880C" wp14:editId="6E22D733">
                <wp:simplePos x="0" y="0"/>
                <wp:positionH relativeFrom="page">
                  <wp:posOffset>876300</wp:posOffset>
                </wp:positionH>
                <wp:positionV relativeFrom="page">
                  <wp:posOffset>2743200</wp:posOffset>
                </wp:positionV>
                <wp:extent cx="6276975" cy="276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2D3" w:rsidRPr="00DD02D3" w:rsidRDefault="00594DD9" w:rsidP="00586AF9">
                            <w:pPr>
                              <w:jc w:val="right"/>
                              <w:rPr>
                                <w:rFonts w:ascii="Arvo" w:hAnsi="Arvo"/>
                              </w:rPr>
                            </w:pPr>
                            <w:r>
                              <w:rPr>
                                <w:rFonts w:ascii="Arvo" w:hAnsi="Arvo"/>
                              </w:rPr>
                              <w:t>XXXX</w:t>
                            </w:r>
                            <w:r w:rsidR="00DD02D3">
                              <w:rPr>
                                <w:rFonts w:ascii="Arvo" w:hAnsi="Arvo"/>
                              </w:rPr>
                              <w:t xml:space="preserve">, </w:t>
                            </w:r>
                            <w:r w:rsidR="00586AF9">
                              <w:rPr>
                                <w:rFonts w:ascii="Arvo" w:hAnsi="Arvo"/>
                              </w:rPr>
                              <w:t>08. September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9pt;margin-top:3in;width:494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ojrQ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" filled="f" stroked="f">
                <v:textbox inset="0,0,0,0">
                  <w:txbxContent>
                    <w:p w:rsidR="00DD02D3" w:rsidRPr="00DD02D3" w:rsidRDefault="00594DD9" w:rsidP="00586AF9">
                      <w:pPr>
                        <w:jc w:val="right"/>
                        <w:rPr>
                          <w:rFonts w:ascii="Arvo" w:hAnsi="Arvo"/>
                        </w:rPr>
                      </w:pPr>
                      <w:r>
                        <w:rPr>
                          <w:rFonts w:ascii="Arvo" w:hAnsi="Arvo"/>
                        </w:rPr>
                        <w:t>XXXX</w:t>
                      </w:r>
                      <w:r w:rsidR="00DD02D3">
                        <w:rPr>
                          <w:rFonts w:ascii="Arvo" w:hAnsi="Arvo"/>
                        </w:rPr>
                        <w:t xml:space="preserve">, </w:t>
                      </w:r>
                      <w:r w:rsidR="00586AF9">
                        <w:rPr>
                          <w:rFonts w:ascii="Arvo" w:hAnsi="Arvo"/>
                        </w:rPr>
                        <w:t>08. September 2016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PT Sans" w:hAnsi="PT Sans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9A6AB20" wp14:editId="19FFBE2C">
                <wp:simplePos x="0" y="0"/>
                <wp:positionH relativeFrom="page">
                  <wp:posOffset>819150</wp:posOffset>
                </wp:positionH>
                <wp:positionV relativeFrom="page">
                  <wp:posOffset>3019425</wp:posOffset>
                </wp:positionV>
                <wp:extent cx="5829300" cy="3714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DD9" w:rsidRDefault="005B30B1" w:rsidP="00594DD9">
                            <w:pPr>
                              <w:spacing w:line="276" w:lineRule="auto"/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 xml:space="preserve">Einladung zur </w:t>
                            </w:r>
                            <w:r w:rsidR="00594DD9"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 xml:space="preserve">Wahl </w:t>
                            </w:r>
                            <w:r w:rsidR="000C3D79"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>einer/s</w:t>
                            </w:r>
                            <w:r w:rsidR="00594DD9"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 xml:space="preserve"> Direktkandidat</w:t>
                            </w:r>
                            <w:r w:rsidR="000C3D79"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>*in</w:t>
                            </w:r>
                            <w:r w:rsidR="00594DD9"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  <w:t xml:space="preserve">  </w:t>
                            </w:r>
                          </w:p>
                          <w:p w:rsidR="00204528" w:rsidRPr="00586AF9" w:rsidRDefault="00204528" w:rsidP="00594DD9">
                            <w:pPr>
                              <w:spacing w:line="276" w:lineRule="auto"/>
                              <w:rPr>
                                <w:rFonts w:ascii="Arvo" w:hAnsi="Arvo"/>
                                <w:b/>
                                <w:bCs/>
                                <w:sz w:val="32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4.5pt;margin-top:237.75pt;width:459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k+s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" filled="f" stroked="f">
                <v:textbox inset="0,0,0,0">
                  <w:txbxContent>
                    <w:p w:rsidR="00594DD9" w:rsidRDefault="005B30B1" w:rsidP="00594DD9">
                      <w:pPr>
                        <w:spacing w:line="276" w:lineRule="auto"/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 xml:space="preserve">Einladung zur </w:t>
                      </w:r>
                      <w:r w:rsidR="00594DD9"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 xml:space="preserve">Wahl </w:t>
                      </w:r>
                      <w:r w:rsidR="000C3D79"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>einer/s</w:t>
                      </w:r>
                      <w:r w:rsidR="00594DD9"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 xml:space="preserve"> Direktkandidat</w:t>
                      </w:r>
                      <w:r w:rsidR="000C3D79"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>*in</w:t>
                      </w:r>
                      <w:r w:rsidR="00594DD9"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  <w:t xml:space="preserve">  </w:t>
                      </w:r>
                    </w:p>
                    <w:p w:rsidR="00204528" w:rsidRPr="00586AF9" w:rsidRDefault="00204528" w:rsidP="00594DD9">
                      <w:pPr>
                        <w:spacing w:line="276" w:lineRule="auto"/>
                        <w:rPr>
                          <w:rFonts w:ascii="Arvo" w:hAnsi="Arvo"/>
                          <w:b/>
                          <w:bCs/>
                          <w:sz w:val="32"/>
                          <w:szCs w:val="3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94DD9" w:rsidRDefault="00594DD9">
      <w:pPr>
        <w:rPr>
          <w:rFonts w:ascii="PT Sans" w:hAnsi="PT Sans"/>
        </w:rPr>
      </w:pPr>
    </w:p>
    <w:p w:rsidR="00BB35D3" w:rsidRDefault="00586AF9" w:rsidP="0091107A">
      <w:pPr>
        <w:rPr>
          <w:rFonts w:ascii="PT Sans" w:hAnsi="PT Sans"/>
        </w:rPr>
      </w:pPr>
      <w:r>
        <w:rPr>
          <w:rFonts w:ascii="PT Sans" w:hAnsi="PT Sans"/>
        </w:rPr>
        <w:t>Liebes Mitglied,</w:t>
      </w:r>
    </w:p>
    <w:p w:rsidR="00586AF9" w:rsidRDefault="00586AF9" w:rsidP="0091107A">
      <w:pPr>
        <w:rPr>
          <w:rFonts w:ascii="PT Sans" w:hAnsi="PT Sans"/>
        </w:rPr>
      </w:pPr>
    </w:p>
    <w:p w:rsidR="00586AF9" w:rsidRPr="000C3D79" w:rsidRDefault="00694B87" w:rsidP="0091107A">
      <w:pPr>
        <w:rPr>
          <w:rFonts w:ascii="PT Sans" w:hAnsi="PT Sans"/>
          <w:b/>
        </w:rPr>
      </w:pPr>
      <w:r>
        <w:rPr>
          <w:rFonts w:ascii="PT Sans" w:hAnsi="PT Sans"/>
        </w:rPr>
        <w:t>die Bundestagswahl 2017 rückt näher</w:t>
      </w:r>
      <w:r w:rsidR="00B3437C">
        <w:rPr>
          <w:rFonts w:ascii="PT Sans" w:hAnsi="PT Sans"/>
        </w:rPr>
        <w:t xml:space="preserve"> und </w:t>
      </w:r>
      <w:r w:rsidR="00586AF9">
        <w:rPr>
          <w:rFonts w:ascii="PT Sans" w:hAnsi="PT Sans"/>
        </w:rPr>
        <w:t xml:space="preserve">wir </w:t>
      </w:r>
      <w:r w:rsidR="00B3437C">
        <w:rPr>
          <w:rFonts w:ascii="PT Sans" w:hAnsi="PT Sans"/>
        </w:rPr>
        <w:t>möchten</w:t>
      </w:r>
      <w:r w:rsidR="000C3D79">
        <w:rPr>
          <w:rFonts w:ascii="PT Sans" w:hAnsi="PT Sans"/>
        </w:rPr>
        <w:t xml:space="preserve"> dich</w:t>
      </w:r>
      <w:r w:rsidR="00B3437C">
        <w:rPr>
          <w:rFonts w:ascii="PT Sans" w:hAnsi="PT Sans"/>
        </w:rPr>
        <w:t xml:space="preserve"> zu</w:t>
      </w:r>
      <w:r w:rsidR="00586AF9">
        <w:rPr>
          <w:rFonts w:ascii="PT Sans" w:hAnsi="PT Sans"/>
        </w:rPr>
        <w:t xml:space="preserve">r </w:t>
      </w:r>
      <w:r w:rsidR="000C3D79">
        <w:rPr>
          <w:rFonts w:ascii="PT Sans" w:hAnsi="PT Sans"/>
          <w:b/>
        </w:rPr>
        <w:t>Wahl</w:t>
      </w:r>
      <w:r w:rsidR="00586AF9" w:rsidRPr="00B3437C">
        <w:rPr>
          <w:rFonts w:ascii="PT Sans" w:hAnsi="PT Sans"/>
          <w:b/>
        </w:rPr>
        <w:t xml:space="preserve"> für unsere*n Direktkandidat*in</w:t>
      </w:r>
      <w:r w:rsidR="00586AF9">
        <w:rPr>
          <w:rFonts w:ascii="PT Sans" w:hAnsi="PT Sans"/>
        </w:rPr>
        <w:t xml:space="preserve"> einladen.</w:t>
      </w:r>
    </w:p>
    <w:p w:rsidR="00B3437C" w:rsidRDefault="00B3437C" w:rsidP="0091107A">
      <w:pPr>
        <w:rPr>
          <w:rFonts w:ascii="PT Sans" w:hAnsi="PT Sans"/>
        </w:rPr>
      </w:pPr>
    </w:p>
    <w:p w:rsidR="005B30B1" w:rsidRDefault="005B30B1" w:rsidP="0091107A">
      <w:pPr>
        <w:spacing w:after="120"/>
        <w:rPr>
          <w:rFonts w:ascii="PT Sans" w:hAnsi="PT Sans"/>
        </w:rPr>
      </w:pPr>
      <w:r>
        <w:rPr>
          <w:rFonts w:ascii="PT Sans" w:hAnsi="PT Sans"/>
        </w:rPr>
        <w:t xml:space="preserve">Für den Wahlkreis </w:t>
      </w:r>
      <w:r w:rsidR="00594DD9">
        <w:rPr>
          <w:rFonts w:ascii="PT Sans" w:hAnsi="PT Sans"/>
        </w:rPr>
        <w:t>XXX</w:t>
      </w:r>
      <w:r w:rsidR="000C3D79">
        <w:rPr>
          <w:rFonts w:ascii="PT Sans" w:hAnsi="PT Sans"/>
        </w:rPr>
        <w:t xml:space="preserve"> wollen wir wieder mit einer/</w:t>
      </w:r>
      <w:r>
        <w:rPr>
          <w:rFonts w:ascii="PT Sans" w:hAnsi="PT Sans"/>
        </w:rPr>
        <w:t xml:space="preserve">m Direktkandidat*in antreten und eine starke </w:t>
      </w:r>
      <w:proofErr w:type="spellStart"/>
      <w:r w:rsidR="000C3D79">
        <w:rPr>
          <w:rFonts w:ascii="PT Sans" w:hAnsi="PT Sans"/>
        </w:rPr>
        <w:t>bündnisgrüne</w:t>
      </w:r>
      <w:proofErr w:type="spellEnd"/>
      <w:r w:rsidR="000C3D79">
        <w:rPr>
          <w:rFonts w:ascii="PT Sans" w:hAnsi="PT Sans"/>
        </w:rPr>
        <w:t xml:space="preserve"> Präsenz </w:t>
      </w:r>
      <w:r w:rsidR="00594DD9">
        <w:rPr>
          <w:rFonts w:ascii="PT Sans" w:hAnsi="PT Sans"/>
        </w:rPr>
        <w:t xml:space="preserve">vor Ort </w:t>
      </w:r>
      <w:r>
        <w:rPr>
          <w:rFonts w:ascii="PT Sans" w:hAnsi="PT Sans"/>
        </w:rPr>
        <w:t>zeigen. Um gemeinsam in den Bundestagswahlkampf zu starten möchten wir dich</w:t>
      </w:r>
      <w:r w:rsidR="000C3D79">
        <w:rPr>
          <w:rFonts w:ascii="PT Sans" w:hAnsi="PT Sans"/>
        </w:rPr>
        <w:t>:</w:t>
      </w:r>
    </w:p>
    <w:p w:rsidR="005B30B1" w:rsidRPr="00594DD9" w:rsidRDefault="00251884" w:rsidP="0091107A">
      <w:pPr>
        <w:rPr>
          <w:rFonts w:ascii="PT Sans" w:hAnsi="PT Sans"/>
          <w:b/>
        </w:rPr>
      </w:pPr>
      <w:r>
        <w:rPr>
          <w:rFonts w:ascii="PT Sans" w:hAnsi="PT Sans"/>
          <w:b/>
        </w:rPr>
        <w:t>am XX.XX.2016 um</w:t>
      </w:r>
      <w:r w:rsidR="005B30B1" w:rsidRPr="00594DD9">
        <w:rPr>
          <w:rFonts w:ascii="PT Sans" w:hAnsi="PT Sans"/>
          <w:b/>
        </w:rPr>
        <w:t xml:space="preserve"> XX.XX Uhr </w:t>
      </w:r>
    </w:p>
    <w:p w:rsidR="005B30B1" w:rsidRPr="00594DD9" w:rsidRDefault="005B30B1" w:rsidP="0091107A">
      <w:pPr>
        <w:rPr>
          <w:rFonts w:ascii="PT Sans" w:hAnsi="PT Sans"/>
          <w:b/>
        </w:rPr>
      </w:pPr>
      <w:r w:rsidRPr="00594DD9">
        <w:rPr>
          <w:rFonts w:ascii="PT Sans" w:hAnsi="PT Sans"/>
          <w:b/>
        </w:rPr>
        <w:t xml:space="preserve">ins XYZ zur </w:t>
      </w:r>
      <w:r w:rsidR="000C3D79">
        <w:rPr>
          <w:rFonts w:ascii="PT Sans" w:hAnsi="PT Sans"/>
          <w:b/>
        </w:rPr>
        <w:t>Wahlversammlung</w:t>
      </w:r>
      <w:r w:rsidRPr="00594DD9">
        <w:rPr>
          <w:rFonts w:ascii="PT Sans" w:hAnsi="PT Sans"/>
          <w:b/>
        </w:rPr>
        <w:t xml:space="preserve"> </w:t>
      </w:r>
      <w:r w:rsidRPr="000C3D79">
        <w:rPr>
          <w:rFonts w:ascii="PT Sans" w:hAnsi="PT Sans"/>
        </w:rPr>
        <w:t>einladen</w:t>
      </w:r>
      <w:r w:rsidRPr="00594DD9">
        <w:rPr>
          <w:rFonts w:ascii="PT Sans" w:hAnsi="PT Sans"/>
          <w:b/>
        </w:rPr>
        <w:t>.</w:t>
      </w:r>
    </w:p>
    <w:p w:rsidR="005B30B1" w:rsidRDefault="004468BE" w:rsidP="0091107A">
      <w:pPr>
        <w:spacing w:before="120"/>
        <w:rPr>
          <w:rFonts w:ascii="PT Sans" w:hAnsi="PT Sans"/>
        </w:rPr>
      </w:pPr>
      <w:r>
        <w:rPr>
          <w:rFonts w:ascii="PT Sans" w:hAnsi="PT Sans"/>
        </w:rPr>
        <w:t>Bitte bring</w:t>
      </w:r>
      <w:r w:rsidR="005B30B1">
        <w:rPr>
          <w:rFonts w:ascii="PT Sans" w:hAnsi="PT Sans"/>
        </w:rPr>
        <w:t xml:space="preserve"> deinen </w:t>
      </w:r>
      <w:r w:rsidR="005B30B1" w:rsidRPr="005B30B1">
        <w:rPr>
          <w:rFonts w:ascii="PT Sans" w:hAnsi="PT Sans"/>
          <w:b/>
        </w:rPr>
        <w:t>Personalausweis</w:t>
      </w:r>
      <w:r w:rsidR="005B30B1">
        <w:rPr>
          <w:rFonts w:ascii="PT Sans" w:hAnsi="PT Sans"/>
        </w:rPr>
        <w:t xml:space="preserve"> oder </w:t>
      </w:r>
      <w:r w:rsidR="005B30B1" w:rsidRPr="005B30B1">
        <w:rPr>
          <w:rFonts w:ascii="PT Sans" w:hAnsi="PT Sans"/>
          <w:b/>
        </w:rPr>
        <w:t>Reisepass</w:t>
      </w:r>
      <w:r w:rsidR="005B30B1">
        <w:rPr>
          <w:rFonts w:ascii="PT Sans" w:hAnsi="PT Sans"/>
        </w:rPr>
        <w:t xml:space="preserve"> mit Meldebestätigung mit.</w:t>
      </w:r>
      <w:r w:rsidR="00594DD9">
        <w:rPr>
          <w:rFonts w:ascii="PT Sans" w:hAnsi="PT Sans"/>
        </w:rPr>
        <w:t xml:space="preserve"> </w:t>
      </w:r>
      <w:r w:rsidR="005B30B1">
        <w:rPr>
          <w:rFonts w:ascii="PT Sans" w:hAnsi="PT Sans"/>
        </w:rPr>
        <w:t>Stimmberechtigt sind alle grünen Mitglieder, die im Wahlkreis ihren Hauptwohnsitz haben</w:t>
      </w:r>
      <w:r w:rsidR="00594DD9">
        <w:rPr>
          <w:rFonts w:ascii="PT Sans" w:hAnsi="PT Sans"/>
        </w:rPr>
        <w:t>, deutsche Staatsbürger und mindestens 18 Jahre alt</w:t>
      </w:r>
      <w:r w:rsidR="000C3D79">
        <w:rPr>
          <w:rFonts w:ascii="PT Sans" w:hAnsi="PT Sans"/>
        </w:rPr>
        <w:t xml:space="preserve"> sind</w:t>
      </w:r>
      <w:r w:rsidR="005B30B1">
        <w:rPr>
          <w:rFonts w:ascii="PT Sans" w:hAnsi="PT Sans"/>
        </w:rPr>
        <w:t>.</w:t>
      </w:r>
    </w:p>
    <w:p w:rsidR="005B30B1" w:rsidRDefault="005B30B1" w:rsidP="0091107A">
      <w:pPr>
        <w:rPr>
          <w:rFonts w:ascii="PT Sans" w:hAnsi="PT Sans"/>
        </w:rPr>
      </w:pPr>
    </w:p>
    <w:p w:rsidR="004C02E1" w:rsidRPr="00586AF9" w:rsidRDefault="00586AF9" w:rsidP="0091107A">
      <w:pPr>
        <w:rPr>
          <w:rFonts w:ascii="PT Sans" w:hAnsi="PT Sans"/>
          <w:b/>
        </w:rPr>
      </w:pPr>
      <w:r w:rsidRPr="00586AF9">
        <w:rPr>
          <w:rFonts w:ascii="PT Sans" w:hAnsi="PT Sans"/>
          <w:b/>
        </w:rPr>
        <w:t>Vorstellungsrunde der Listenkand</w:t>
      </w:r>
      <w:r w:rsidR="007C46E2">
        <w:rPr>
          <w:rFonts w:ascii="PT Sans" w:hAnsi="PT Sans"/>
          <w:b/>
        </w:rPr>
        <w:t>i</w:t>
      </w:r>
      <w:r w:rsidRPr="00586AF9">
        <w:rPr>
          <w:rFonts w:ascii="PT Sans" w:hAnsi="PT Sans"/>
          <w:b/>
        </w:rPr>
        <w:t>dat*innen</w:t>
      </w:r>
    </w:p>
    <w:p w:rsidR="00753FC4" w:rsidRDefault="00586AF9" w:rsidP="0091107A">
      <w:pPr>
        <w:rPr>
          <w:rFonts w:ascii="PT Sans" w:hAnsi="PT Sans"/>
        </w:rPr>
      </w:pPr>
      <w:r>
        <w:rPr>
          <w:rFonts w:ascii="PT Sans" w:hAnsi="PT Sans"/>
        </w:rPr>
        <w:t>Unser Brandenburger Landesverband zieht wieder mit einer Landesliste in den Bundestagswahlkampf. Diese wird auf der Landesde</w:t>
      </w:r>
      <w:r w:rsidR="007C46E2">
        <w:rPr>
          <w:rFonts w:ascii="PT Sans" w:hAnsi="PT Sans"/>
        </w:rPr>
        <w:t>legiertenkonferenz am 26. Novem</w:t>
      </w:r>
      <w:r>
        <w:rPr>
          <w:rFonts w:ascii="PT Sans" w:hAnsi="PT Sans"/>
        </w:rPr>
        <w:t>b</w:t>
      </w:r>
      <w:r w:rsidR="007C46E2">
        <w:rPr>
          <w:rFonts w:ascii="PT Sans" w:hAnsi="PT Sans"/>
        </w:rPr>
        <w:t>e</w:t>
      </w:r>
      <w:r>
        <w:rPr>
          <w:rFonts w:ascii="PT Sans" w:hAnsi="PT Sans"/>
        </w:rPr>
        <w:t>r in Potsdam gewählt. Vorher stellen sich all</w:t>
      </w:r>
      <w:r w:rsidR="007C46E2">
        <w:rPr>
          <w:rFonts w:ascii="PT Sans" w:hAnsi="PT Sans"/>
        </w:rPr>
        <w:t>e</w:t>
      </w:r>
      <w:r>
        <w:rPr>
          <w:rFonts w:ascii="PT Sans" w:hAnsi="PT Sans"/>
        </w:rPr>
        <w:t xml:space="preserve"> Kandidierend</w:t>
      </w:r>
      <w:r w:rsidR="007C46E2">
        <w:rPr>
          <w:rFonts w:ascii="PT Sans" w:hAnsi="PT Sans"/>
        </w:rPr>
        <w:t>e</w:t>
      </w:r>
      <w:r w:rsidR="00B3437C">
        <w:rPr>
          <w:rFonts w:ascii="PT Sans" w:hAnsi="PT Sans"/>
        </w:rPr>
        <w:t>n bei uns im Kreisverband vor: D</w:t>
      </w:r>
      <w:r w:rsidR="007C46E2">
        <w:rPr>
          <w:rFonts w:ascii="PT Sans" w:hAnsi="PT Sans"/>
        </w:rPr>
        <w:t>u bist herzlich eingeladen deine Fragen an sie am XX.XX.2016 ab XX.XX Uhr im XYZ zu stellen.</w:t>
      </w:r>
    </w:p>
    <w:p w:rsidR="005B30B1" w:rsidRDefault="005B30B1" w:rsidP="0091107A">
      <w:pPr>
        <w:rPr>
          <w:rFonts w:ascii="PT Sans" w:hAnsi="PT Sans"/>
        </w:rPr>
      </w:pPr>
    </w:p>
    <w:p w:rsidR="00B3437C" w:rsidRPr="00B3437C" w:rsidRDefault="0091107A" w:rsidP="0091107A">
      <w:pPr>
        <w:rPr>
          <w:rFonts w:ascii="PT Sans" w:hAnsi="PT Sans"/>
          <w:b/>
        </w:rPr>
      </w:pPr>
      <w:r>
        <w:rPr>
          <w:rFonts w:ascii="PT Sans" w:hAnsi="PT Sans"/>
          <w:b/>
        </w:rPr>
        <w:t>Du bist der</w:t>
      </w:r>
      <w:r w:rsidR="00B3437C" w:rsidRPr="00B3437C">
        <w:rPr>
          <w:rFonts w:ascii="PT Sans" w:hAnsi="PT Sans"/>
          <w:b/>
        </w:rPr>
        <w:t xml:space="preserve"> Boss! Urwahl der Spitzenkandidat</w:t>
      </w:r>
      <w:r>
        <w:rPr>
          <w:rFonts w:ascii="PT Sans" w:hAnsi="PT Sans"/>
          <w:b/>
        </w:rPr>
        <w:t>*innen</w:t>
      </w:r>
    </w:p>
    <w:p w:rsidR="0022252B" w:rsidRDefault="0061479D" w:rsidP="0091107A">
      <w:pPr>
        <w:rPr>
          <w:rFonts w:ascii="PT Sans" w:hAnsi="PT Sans"/>
        </w:rPr>
      </w:pPr>
      <w:r>
        <w:rPr>
          <w:rFonts w:ascii="PT Sans" w:hAnsi="PT Sans"/>
        </w:rPr>
        <w:t xml:space="preserve">Zur Bundestagswahl werden wir Grüne unser Spitzenteam in einer </w:t>
      </w:r>
      <w:r w:rsidRPr="0061479D">
        <w:rPr>
          <w:rFonts w:ascii="PT Sans" w:hAnsi="PT Sans"/>
          <w:b/>
        </w:rPr>
        <w:t>Urwahl</w:t>
      </w:r>
      <w:r>
        <w:rPr>
          <w:rFonts w:ascii="PT Sans" w:hAnsi="PT Sans"/>
        </w:rPr>
        <w:t xml:space="preserve"> bestim</w:t>
      </w:r>
      <w:r w:rsidR="00B3437C">
        <w:rPr>
          <w:rFonts w:ascii="PT Sans" w:hAnsi="PT Sans"/>
        </w:rPr>
        <w:t xml:space="preserve">men. Die </w:t>
      </w:r>
      <w:r w:rsidR="00290D6F">
        <w:rPr>
          <w:rFonts w:ascii="PT Sans" w:hAnsi="PT Sans"/>
        </w:rPr>
        <w:t>Wahlu</w:t>
      </w:r>
      <w:r w:rsidR="00B3437C">
        <w:rPr>
          <w:rFonts w:ascii="PT Sans" w:hAnsi="PT Sans"/>
        </w:rPr>
        <w:t>nterlagen we</w:t>
      </w:r>
      <w:bookmarkStart w:id="0" w:name="_GoBack"/>
      <w:bookmarkEnd w:id="0"/>
      <w:r w:rsidR="00B3437C">
        <w:rPr>
          <w:rFonts w:ascii="PT Sans" w:hAnsi="PT Sans"/>
        </w:rPr>
        <w:t xml:space="preserve">rden </w:t>
      </w:r>
      <w:r w:rsidR="00251884">
        <w:rPr>
          <w:rFonts w:ascii="PT Sans" w:hAnsi="PT Sans"/>
        </w:rPr>
        <w:t xml:space="preserve">an </w:t>
      </w:r>
      <w:r w:rsidR="00B3437C">
        <w:rPr>
          <w:rFonts w:ascii="PT Sans" w:hAnsi="PT Sans"/>
        </w:rPr>
        <w:t xml:space="preserve">alle Mitglieder ab 2. 12 verschickt. </w:t>
      </w:r>
      <w:r w:rsidR="00290D6F">
        <w:rPr>
          <w:rFonts w:ascii="PT Sans" w:hAnsi="PT Sans"/>
        </w:rPr>
        <w:t xml:space="preserve">Das ist auch eine gute Möglichkeit neue Mitglieder zu gewinnen: </w:t>
      </w:r>
      <w:r w:rsidR="00B3437C" w:rsidRPr="0091107A">
        <w:rPr>
          <w:rFonts w:ascii="PT Sans" w:hAnsi="PT Sans"/>
        </w:rPr>
        <w:t xml:space="preserve">Wer </w:t>
      </w:r>
      <w:r w:rsidR="0022252B" w:rsidRPr="0091107A">
        <w:rPr>
          <w:rFonts w:ascii="PT Sans" w:hAnsi="PT Sans"/>
        </w:rPr>
        <w:t xml:space="preserve">noch </w:t>
      </w:r>
      <w:r w:rsidR="00B3437C" w:rsidRPr="0012783F">
        <w:rPr>
          <w:rFonts w:ascii="PT Sans" w:hAnsi="PT Sans"/>
          <w:b/>
        </w:rPr>
        <w:t>bis 1. November</w:t>
      </w:r>
      <w:r w:rsidR="00B3437C" w:rsidRPr="0091107A">
        <w:rPr>
          <w:rFonts w:ascii="PT Sans" w:hAnsi="PT Sans"/>
        </w:rPr>
        <w:t xml:space="preserve"> </w:t>
      </w:r>
      <w:r w:rsidR="00290D6F" w:rsidRPr="0091107A">
        <w:rPr>
          <w:rFonts w:ascii="PT Sans" w:hAnsi="PT Sans"/>
        </w:rPr>
        <w:t>Mitglied wird</w:t>
      </w:r>
      <w:r w:rsidR="0022252B" w:rsidRPr="0091107A">
        <w:rPr>
          <w:rFonts w:ascii="PT Sans" w:hAnsi="PT Sans"/>
        </w:rPr>
        <w:t>,</w:t>
      </w:r>
      <w:r w:rsidR="00290D6F" w:rsidRPr="0091107A">
        <w:rPr>
          <w:rFonts w:ascii="PT Sans" w:hAnsi="PT Sans"/>
        </w:rPr>
        <w:t xml:space="preserve"> kann sich an der Urwahl beteiligen. </w:t>
      </w:r>
      <w:r w:rsidR="0009246F">
        <w:rPr>
          <w:rFonts w:ascii="PT Sans" w:hAnsi="PT Sans"/>
        </w:rPr>
        <w:t>Weitersagen lohnt sich also.</w:t>
      </w:r>
    </w:p>
    <w:p w:rsidR="0022252B" w:rsidRDefault="0022252B" w:rsidP="0091107A">
      <w:pPr>
        <w:rPr>
          <w:rFonts w:ascii="PT Sans" w:hAnsi="PT Sans"/>
        </w:rPr>
      </w:pPr>
    </w:p>
    <w:p w:rsidR="007C46E2" w:rsidRDefault="0009246F" w:rsidP="0091107A">
      <w:pPr>
        <w:rPr>
          <w:rFonts w:ascii="PT Sans" w:hAnsi="PT Sans"/>
        </w:rPr>
      </w:pPr>
      <w:r>
        <w:rPr>
          <w:rFonts w:ascii="PT Sans" w:hAnsi="PT Sans"/>
        </w:rPr>
        <w:t>Unsere</w:t>
      </w:r>
      <w:r w:rsidR="00290D6F">
        <w:rPr>
          <w:rFonts w:ascii="PT Sans" w:hAnsi="PT Sans"/>
        </w:rPr>
        <w:t xml:space="preserve"> Spitzenkandidaten </w:t>
      </w:r>
      <w:r>
        <w:rPr>
          <w:rFonts w:ascii="PT Sans" w:hAnsi="PT Sans"/>
        </w:rPr>
        <w:t xml:space="preserve">präsentieren sich </w:t>
      </w:r>
      <w:r w:rsidR="0091107A">
        <w:rPr>
          <w:rFonts w:ascii="PT Sans" w:hAnsi="PT Sans"/>
        </w:rPr>
        <w:t>außerdem auf einem</w:t>
      </w:r>
      <w:r w:rsidR="0061479D">
        <w:rPr>
          <w:rFonts w:ascii="PT Sans" w:hAnsi="PT Sans"/>
        </w:rPr>
        <w:t xml:space="preserve"> Wahlforum </w:t>
      </w:r>
      <w:r w:rsidR="00747AA9">
        <w:rPr>
          <w:rFonts w:ascii="PT Sans" w:hAnsi="PT Sans"/>
        </w:rPr>
        <w:t>am 7.1.</w:t>
      </w:r>
      <w:r w:rsidR="0091107A">
        <w:rPr>
          <w:rFonts w:ascii="PT Sans" w:hAnsi="PT Sans"/>
        </w:rPr>
        <w:t>20</w:t>
      </w:r>
      <w:r w:rsidR="00747AA9">
        <w:rPr>
          <w:rFonts w:ascii="PT Sans" w:hAnsi="PT Sans"/>
        </w:rPr>
        <w:t xml:space="preserve">17 </w:t>
      </w:r>
      <w:r w:rsidR="0061479D">
        <w:rPr>
          <w:rFonts w:ascii="PT Sans" w:hAnsi="PT Sans"/>
        </w:rPr>
        <w:t>in Berlin</w:t>
      </w:r>
      <w:r w:rsidR="00290D6F">
        <w:rPr>
          <w:rFonts w:ascii="PT Sans" w:hAnsi="PT Sans"/>
        </w:rPr>
        <w:t xml:space="preserve"> (</w:t>
      </w:r>
      <w:r w:rsidR="00747AA9">
        <w:rPr>
          <w:rFonts w:ascii="PT Sans" w:hAnsi="PT Sans"/>
        </w:rPr>
        <w:t xml:space="preserve">Kalkscheune, </w:t>
      </w:r>
      <w:r w:rsidR="0091107A">
        <w:rPr>
          <w:rFonts w:ascii="PT Sans" w:hAnsi="PT Sans"/>
        </w:rPr>
        <w:t xml:space="preserve"> </w:t>
      </w:r>
      <w:r w:rsidRPr="0009246F">
        <w:rPr>
          <w:rFonts w:ascii="PT Sans" w:hAnsi="PT Sans"/>
        </w:rPr>
        <w:t>Johannisstr. 2,</w:t>
      </w:r>
      <w:r w:rsidR="00747AA9">
        <w:rPr>
          <w:rFonts w:ascii="PT Sans" w:hAnsi="PT Sans"/>
        </w:rPr>
        <w:t xml:space="preserve"> </w:t>
      </w:r>
      <w:r w:rsidRPr="0009246F">
        <w:rPr>
          <w:rFonts w:ascii="PT Sans" w:hAnsi="PT Sans"/>
        </w:rPr>
        <w:t>10117 Berlin</w:t>
      </w:r>
      <w:r>
        <w:rPr>
          <w:rFonts w:ascii="PT Sans" w:hAnsi="PT Sans"/>
        </w:rPr>
        <w:t>)</w:t>
      </w:r>
      <w:r w:rsidR="0061479D">
        <w:rPr>
          <w:rFonts w:ascii="PT Sans" w:hAnsi="PT Sans"/>
        </w:rPr>
        <w:t xml:space="preserve">. Weitere Informationen unter: </w:t>
      </w:r>
      <w:r w:rsidR="0012783F">
        <w:rPr>
          <w:rFonts w:ascii="PT Sans" w:hAnsi="PT Sans"/>
        </w:rPr>
        <w:t>www.</w:t>
      </w:r>
      <w:r w:rsidR="0061479D">
        <w:rPr>
          <w:rFonts w:ascii="PT Sans" w:hAnsi="PT Sans"/>
        </w:rPr>
        <w:t>gruene.de</w:t>
      </w:r>
      <w:r w:rsidR="00B3437C">
        <w:rPr>
          <w:rFonts w:ascii="PT Sans" w:hAnsi="PT Sans"/>
        </w:rPr>
        <w:t>/urwahl</w:t>
      </w:r>
    </w:p>
    <w:p w:rsidR="0061479D" w:rsidRDefault="0061479D" w:rsidP="0091107A">
      <w:pPr>
        <w:rPr>
          <w:rFonts w:ascii="PT Sans" w:hAnsi="PT Sans"/>
        </w:rPr>
      </w:pPr>
    </w:p>
    <w:p w:rsidR="0022252B" w:rsidRDefault="0022252B" w:rsidP="0091107A">
      <w:pPr>
        <w:rPr>
          <w:rFonts w:ascii="PT Sans" w:hAnsi="PT Sans"/>
        </w:rPr>
      </w:pPr>
    </w:p>
    <w:p w:rsidR="0022252B" w:rsidRDefault="0022252B" w:rsidP="0091107A">
      <w:pPr>
        <w:rPr>
          <w:rFonts w:ascii="PT Sans" w:hAnsi="PT Sans"/>
        </w:rPr>
      </w:pPr>
      <w:r>
        <w:rPr>
          <w:rFonts w:ascii="PT Sans" w:hAnsi="PT Sans"/>
        </w:rPr>
        <w:t>Alle Infos zu</w:t>
      </w:r>
      <w:r w:rsidR="0061479D">
        <w:rPr>
          <w:rFonts w:ascii="PT Sans" w:hAnsi="PT Sans"/>
        </w:rPr>
        <w:t xml:space="preserve"> Grünen Aktionen, Positionen und zur </w:t>
      </w:r>
      <w:r>
        <w:rPr>
          <w:rFonts w:ascii="PT Sans" w:hAnsi="PT Sans"/>
        </w:rPr>
        <w:t>Bundestagsw</w:t>
      </w:r>
      <w:r w:rsidR="0061479D">
        <w:rPr>
          <w:rFonts w:ascii="PT Sans" w:hAnsi="PT Sans"/>
        </w:rPr>
        <w:t>ahl erhäl</w:t>
      </w:r>
      <w:r w:rsidR="00B3437C">
        <w:rPr>
          <w:rFonts w:ascii="PT Sans" w:hAnsi="PT Sans"/>
        </w:rPr>
        <w:t>t</w:t>
      </w:r>
      <w:r w:rsidR="0061479D">
        <w:rPr>
          <w:rFonts w:ascii="PT Sans" w:hAnsi="PT Sans"/>
        </w:rPr>
        <w:t xml:space="preserve">st du regelmäßig über unseren </w:t>
      </w:r>
      <w:r w:rsidR="0061479D" w:rsidRPr="00B3437C">
        <w:rPr>
          <w:rFonts w:ascii="PT Sans" w:hAnsi="PT Sans"/>
          <w:b/>
        </w:rPr>
        <w:t>Newsletter</w:t>
      </w:r>
      <w:r w:rsidR="0061479D">
        <w:rPr>
          <w:rFonts w:ascii="PT Sans" w:hAnsi="PT Sans"/>
        </w:rPr>
        <w:t xml:space="preserve">. </w:t>
      </w:r>
    </w:p>
    <w:p w:rsidR="0022252B" w:rsidRDefault="0022252B" w:rsidP="0091107A">
      <w:pPr>
        <w:rPr>
          <w:rFonts w:ascii="PT Sans" w:hAnsi="PT Sans"/>
        </w:rPr>
      </w:pPr>
    </w:p>
    <w:p w:rsidR="0061479D" w:rsidRDefault="00B3437C" w:rsidP="0091107A">
      <w:pPr>
        <w:rPr>
          <w:rFonts w:ascii="PT Sans" w:hAnsi="PT Sans"/>
        </w:rPr>
      </w:pPr>
      <w:r>
        <w:rPr>
          <w:rFonts w:ascii="PT Sans" w:hAnsi="PT Sans"/>
        </w:rPr>
        <w:t>Anmeldung unter</w:t>
      </w:r>
      <w:r w:rsidR="0061479D">
        <w:rPr>
          <w:rFonts w:ascii="PT Sans" w:hAnsi="PT Sans"/>
        </w:rPr>
        <w:t xml:space="preserve"> </w:t>
      </w:r>
      <w:hyperlink r:id="rId8" w:history="1">
        <w:r w:rsidR="0061479D" w:rsidRPr="003246E2">
          <w:rPr>
            <w:rStyle w:val="Hyperlink"/>
            <w:rFonts w:ascii="PT Sans" w:hAnsi="PT Sans"/>
          </w:rPr>
          <w:t>http://gruene-brandenburg.de/service/newsletter/</w:t>
        </w:r>
      </w:hyperlink>
    </w:p>
    <w:p w:rsidR="0061479D" w:rsidRDefault="0061479D" w:rsidP="0091107A">
      <w:pPr>
        <w:rPr>
          <w:rFonts w:ascii="PT Sans" w:hAnsi="PT Sans"/>
        </w:rPr>
      </w:pPr>
    </w:p>
    <w:p w:rsidR="0061479D" w:rsidRDefault="0061479D" w:rsidP="0091107A">
      <w:pPr>
        <w:rPr>
          <w:rFonts w:ascii="PT Sans" w:hAnsi="PT Sans"/>
        </w:rPr>
      </w:pPr>
    </w:p>
    <w:p w:rsidR="00B3437C" w:rsidRPr="00251884" w:rsidRDefault="00B3437C" w:rsidP="0091107A">
      <w:pPr>
        <w:rPr>
          <w:rFonts w:ascii="PT Sans" w:hAnsi="PT Sans"/>
          <w:i/>
        </w:rPr>
      </w:pPr>
      <w:r w:rsidRPr="00251884">
        <w:rPr>
          <w:rFonts w:ascii="PT Sans" w:hAnsi="PT Sans"/>
          <w:i/>
        </w:rPr>
        <w:t>Hinweis zu nächsten Terminen im Kreisverband (KMV, Weihnachtstreffen, Grüner Stammtisch, Ortsmit</w:t>
      </w:r>
      <w:r w:rsidR="00251884">
        <w:rPr>
          <w:rFonts w:ascii="PT Sans" w:hAnsi="PT Sans"/>
          <w:i/>
        </w:rPr>
        <w:t>gliederversammlungen etc.</w:t>
      </w:r>
      <w:r w:rsidR="0022252B" w:rsidRPr="00251884">
        <w:rPr>
          <w:rFonts w:ascii="PT Sans" w:hAnsi="PT Sans"/>
          <w:i/>
        </w:rPr>
        <w:t>)</w:t>
      </w:r>
    </w:p>
    <w:p w:rsidR="00B3437C" w:rsidRDefault="00B3437C" w:rsidP="0091107A">
      <w:pPr>
        <w:rPr>
          <w:rFonts w:ascii="PT Sans" w:hAnsi="PT Sans"/>
        </w:rPr>
      </w:pPr>
    </w:p>
    <w:p w:rsidR="0022252B" w:rsidRDefault="0022252B" w:rsidP="0091107A">
      <w:pPr>
        <w:rPr>
          <w:rFonts w:ascii="PT Sans" w:hAnsi="PT Sans"/>
        </w:rPr>
      </w:pPr>
      <w:r>
        <w:rPr>
          <w:rFonts w:ascii="PT Sans" w:hAnsi="PT Sans"/>
        </w:rPr>
        <w:t>Wir freuen uns dich bei der Wahl unseres/r Direktkandidat*in und der Vorstellung der Listenkandidat*innen begrüßen zu dürfen.</w:t>
      </w:r>
    </w:p>
    <w:p w:rsidR="0022252B" w:rsidRDefault="0022252B" w:rsidP="0091107A">
      <w:pPr>
        <w:rPr>
          <w:rFonts w:ascii="PT Sans" w:hAnsi="PT Sans"/>
        </w:rPr>
      </w:pPr>
    </w:p>
    <w:p w:rsidR="0022252B" w:rsidRDefault="0022252B" w:rsidP="0091107A">
      <w:pPr>
        <w:rPr>
          <w:rFonts w:ascii="PT Sans" w:hAnsi="PT Sans"/>
        </w:rPr>
      </w:pPr>
      <w:r>
        <w:rPr>
          <w:rFonts w:ascii="PT Sans" w:hAnsi="PT Sans"/>
        </w:rPr>
        <w:t>Freundliche Grüße</w:t>
      </w:r>
    </w:p>
    <w:p w:rsidR="0022252B" w:rsidRDefault="0022252B" w:rsidP="0091107A">
      <w:pPr>
        <w:rPr>
          <w:rFonts w:ascii="PT Sans" w:hAnsi="PT Sans"/>
        </w:rPr>
      </w:pPr>
    </w:p>
    <w:p w:rsidR="0022252B" w:rsidRDefault="0022252B" w:rsidP="0091107A">
      <w:pPr>
        <w:rPr>
          <w:rFonts w:ascii="PT Sans" w:hAnsi="PT Sans"/>
        </w:rPr>
      </w:pPr>
    </w:p>
    <w:p w:rsidR="0061479D" w:rsidRDefault="0061479D" w:rsidP="0091107A">
      <w:pPr>
        <w:rPr>
          <w:rFonts w:ascii="PT Sans" w:hAnsi="PT Sans"/>
        </w:rPr>
      </w:pPr>
      <w:r>
        <w:rPr>
          <w:rFonts w:ascii="PT Sans" w:hAnsi="PT Sans"/>
        </w:rPr>
        <w:t>Unterschriften Kreisvorsitzende</w:t>
      </w:r>
    </w:p>
    <w:p w:rsidR="004468BE" w:rsidRDefault="004468BE" w:rsidP="0091107A">
      <w:pPr>
        <w:rPr>
          <w:rFonts w:ascii="PT Sans" w:hAnsi="PT Sans"/>
        </w:rPr>
      </w:pPr>
    </w:p>
    <w:p w:rsidR="004468BE" w:rsidRDefault="004468BE" w:rsidP="0091107A">
      <w:pPr>
        <w:pBdr>
          <w:bottom w:val="single" w:sz="6" w:space="1" w:color="auto"/>
        </w:pBdr>
        <w:rPr>
          <w:rFonts w:ascii="PT Sans" w:hAnsi="PT Sans"/>
        </w:rPr>
      </w:pPr>
    </w:p>
    <w:p w:rsidR="004468BE" w:rsidRDefault="004468BE" w:rsidP="0091107A">
      <w:pPr>
        <w:rPr>
          <w:rFonts w:ascii="PT Sans" w:hAnsi="PT Sans"/>
        </w:rPr>
      </w:pPr>
    </w:p>
    <w:p w:rsidR="004468BE" w:rsidRPr="004468BE" w:rsidRDefault="004468BE" w:rsidP="0091107A">
      <w:pPr>
        <w:rPr>
          <w:rFonts w:ascii="PT Sans" w:hAnsi="PT Sans"/>
          <w:i/>
        </w:rPr>
      </w:pPr>
      <w:r w:rsidRPr="004468BE">
        <w:rPr>
          <w:rFonts w:ascii="PT Sans" w:hAnsi="PT Sans"/>
          <w:b/>
          <w:i/>
        </w:rPr>
        <w:t>VARIANTE 2:</w:t>
      </w:r>
      <w:r w:rsidRPr="004468BE">
        <w:rPr>
          <w:rFonts w:ascii="PT Sans" w:hAnsi="PT Sans"/>
          <w:i/>
        </w:rPr>
        <w:t xml:space="preserve"> </w:t>
      </w:r>
    </w:p>
    <w:p w:rsidR="004468BE" w:rsidRPr="004468BE" w:rsidRDefault="004468BE" w:rsidP="0091107A">
      <w:pPr>
        <w:rPr>
          <w:rFonts w:ascii="PT Sans" w:hAnsi="PT Sans"/>
          <w:i/>
        </w:rPr>
      </w:pPr>
      <w:r w:rsidRPr="004468BE">
        <w:rPr>
          <w:rFonts w:ascii="PT Sans" w:hAnsi="PT Sans"/>
          <w:i/>
        </w:rPr>
        <w:t>Gemeinsamer Termin Wahl Direktkandidat*in und Vorstellung Listenkandidat*innen</w:t>
      </w:r>
    </w:p>
    <w:p w:rsidR="004468BE" w:rsidRDefault="004468BE" w:rsidP="0091107A">
      <w:pPr>
        <w:rPr>
          <w:rFonts w:ascii="PT Sans" w:hAnsi="PT Sans"/>
        </w:rPr>
      </w:pPr>
    </w:p>
    <w:p w:rsidR="00251884" w:rsidRDefault="00251884" w:rsidP="0091107A">
      <w:pPr>
        <w:rPr>
          <w:rFonts w:ascii="PT Sans" w:hAnsi="PT Sans"/>
        </w:rPr>
      </w:pPr>
      <w:r>
        <w:rPr>
          <w:rFonts w:ascii="PT Sans" w:hAnsi="PT Sans"/>
        </w:rPr>
        <w:t>….</w:t>
      </w:r>
    </w:p>
    <w:p w:rsidR="004468BE" w:rsidRDefault="004468BE" w:rsidP="0091107A">
      <w:pPr>
        <w:spacing w:after="120"/>
        <w:rPr>
          <w:rFonts w:ascii="PT Sans" w:hAnsi="PT Sans"/>
        </w:rPr>
      </w:pPr>
      <w:r>
        <w:rPr>
          <w:rFonts w:ascii="PT Sans" w:hAnsi="PT Sans"/>
        </w:rPr>
        <w:t xml:space="preserve">Für den Wahlkreis XXX wollen wir wieder mit einer/m Direktkandidat*in antreten und eine starke </w:t>
      </w:r>
      <w:proofErr w:type="spellStart"/>
      <w:r>
        <w:rPr>
          <w:rFonts w:ascii="PT Sans" w:hAnsi="PT Sans"/>
        </w:rPr>
        <w:t>bündnisgrüne</w:t>
      </w:r>
      <w:proofErr w:type="spellEnd"/>
      <w:r>
        <w:rPr>
          <w:rFonts w:ascii="PT Sans" w:hAnsi="PT Sans"/>
        </w:rPr>
        <w:t xml:space="preserve"> Präsenz vor Ort zeigen. Um gemeinsam in den Bundestagswahlkampf zu starten möchten wir dich:</w:t>
      </w:r>
    </w:p>
    <w:p w:rsidR="004468BE" w:rsidRPr="00594DD9" w:rsidRDefault="00251884" w:rsidP="0091107A">
      <w:pPr>
        <w:rPr>
          <w:rFonts w:ascii="PT Sans" w:hAnsi="PT Sans"/>
          <w:b/>
        </w:rPr>
      </w:pPr>
      <w:r>
        <w:rPr>
          <w:rFonts w:ascii="PT Sans" w:hAnsi="PT Sans"/>
          <w:b/>
        </w:rPr>
        <w:t>am XX.XX.2016 um</w:t>
      </w:r>
      <w:r w:rsidR="004468BE" w:rsidRPr="00594DD9">
        <w:rPr>
          <w:rFonts w:ascii="PT Sans" w:hAnsi="PT Sans"/>
          <w:b/>
        </w:rPr>
        <w:t xml:space="preserve"> XX.XX Uhr </w:t>
      </w:r>
    </w:p>
    <w:p w:rsidR="004468BE" w:rsidRPr="00594DD9" w:rsidRDefault="004468BE" w:rsidP="0091107A">
      <w:pPr>
        <w:rPr>
          <w:rFonts w:ascii="PT Sans" w:hAnsi="PT Sans"/>
          <w:b/>
        </w:rPr>
      </w:pPr>
      <w:r w:rsidRPr="00594DD9">
        <w:rPr>
          <w:rFonts w:ascii="PT Sans" w:hAnsi="PT Sans"/>
          <w:b/>
        </w:rPr>
        <w:t xml:space="preserve">ins XYZ zur </w:t>
      </w:r>
      <w:r>
        <w:rPr>
          <w:rFonts w:ascii="PT Sans" w:hAnsi="PT Sans"/>
          <w:b/>
        </w:rPr>
        <w:t>Wahlversammlung</w:t>
      </w:r>
      <w:r w:rsidRPr="00594DD9">
        <w:rPr>
          <w:rFonts w:ascii="PT Sans" w:hAnsi="PT Sans"/>
          <w:b/>
        </w:rPr>
        <w:t xml:space="preserve"> </w:t>
      </w:r>
      <w:r w:rsidRPr="000C3D79">
        <w:rPr>
          <w:rFonts w:ascii="PT Sans" w:hAnsi="PT Sans"/>
        </w:rPr>
        <w:t>einladen</w:t>
      </w:r>
      <w:r w:rsidRPr="00594DD9">
        <w:rPr>
          <w:rFonts w:ascii="PT Sans" w:hAnsi="PT Sans"/>
          <w:b/>
        </w:rPr>
        <w:t>.</w:t>
      </w:r>
    </w:p>
    <w:p w:rsidR="004468BE" w:rsidRDefault="004468BE" w:rsidP="0091107A">
      <w:pPr>
        <w:spacing w:before="120"/>
        <w:rPr>
          <w:rFonts w:ascii="PT Sans" w:hAnsi="PT Sans"/>
        </w:rPr>
      </w:pPr>
      <w:r>
        <w:rPr>
          <w:rFonts w:ascii="PT Sans" w:hAnsi="PT Sans"/>
        </w:rPr>
        <w:t xml:space="preserve">Bitte bring deinen </w:t>
      </w:r>
      <w:r w:rsidRPr="005B30B1">
        <w:rPr>
          <w:rFonts w:ascii="PT Sans" w:hAnsi="PT Sans"/>
          <w:b/>
        </w:rPr>
        <w:t>Personalausweis</w:t>
      </w:r>
      <w:r>
        <w:rPr>
          <w:rFonts w:ascii="PT Sans" w:hAnsi="PT Sans"/>
        </w:rPr>
        <w:t xml:space="preserve"> oder </w:t>
      </w:r>
      <w:r w:rsidRPr="005B30B1">
        <w:rPr>
          <w:rFonts w:ascii="PT Sans" w:hAnsi="PT Sans"/>
          <w:b/>
        </w:rPr>
        <w:t>Reisepass</w:t>
      </w:r>
      <w:r>
        <w:rPr>
          <w:rFonts w:ascii="PT Sans" w:hAnsi="PT Sans"/>
        </w:rPr>
        <w:t xml:space="preserve"> mit Meldebestätigung mit. Stimmberechtigt sind alle grünen Mitglieder, die im Wahlkreis ihren Hauptwohnsitz haben, deutsche Staatsbürger und mindestens 18 Jahre alt sind.</w:t>
      </w:r>
    </w:p>
    <w:p w:rsidR="004468BE" w:rsidRDefault="004468BE" w:rsidP="0091107A">
      <w:pPr>
        <w:rPr>
          <w:rFonts w:ascii="PT Sans" w:hAnsi="PT Sans"/>
          <w:b/>
        </w:rPr>
      </w:pPr>
    </w:p>
    <w:p w:rsidR="004468BE" w:rsidRDefault="004468BE" w:rsidP="0091107A">
      <w:pPr>
        <w:spacing w:after="120"/>
        <w:rPr>
          <w:rFonts w:ascii="PT Sans" w:hAnsi="PT Sans"/>
        </w:rPr>
      </w:pPr>
      <w:r w:rsidRPr="00586AF9">
        <w:rPr>
          <w:rFonts w:ascii="PT Sans" w:hAnsi="PT Sans"/>
          <w:b/>
        </w:rPr>
        <w:t>Vorstellungsrunde der Listenkand</w:t>
      </w:r>
      <w:r>
        <w:rPr>
          <w:rFonts w:ascii="PT Sans" w:hAnsi="PT Sans"/>
          <w:b/>
        </w:rPr>
        <w:t>i</w:t>
      </w:r>
      <w:r w:rsidRPr="00586AF9">
        <w:rPr>
          <w:rFonts w:ascii="PT Sans" w:hAnsi="PT Sans"/>
          <w:b/>
        </w:rPr>
        <w:t>dat*innen</w:t>
      </w:r>
    </w:p>
    <w:p w:rsidR="004468BE" w:rsidRDefault="004468BE" w:rsidP="0091107A">
      <w:pPr>
        <w:rPr>
          <w:rFonts w:ascii="PT Sans" w:hAnsi="PT Sans"/>
        </w:rPr>
      </w:pPr>
      <w:r>
        <w:rPr>
          <w:rFonts w:ascii="PT Sans" w:hAnsi="PT Sans"/>
        </w:rPr>
        <w:t>Unser Brandenburger Landesverband zieht auch wieder mit einer Landesliste in den Bundestagswahlkampf. Am oben genannten Termin</w:t>
      </w:r>
      <w:r w:rsidRPr="004468BE">
        <w:rPr>
          <w:rFonts w:ascii="PT Sans" w:hAnsi="PT Sans"/>
        </w:rPr>
        <w:t xml:space="preserve"> </w:t>
      </w:r>
      <w:r>
        <w:rPr>
          <w:rFonts w:ascii="PT Sans" w:hAnsi="PT Sans"/>
        </w:rPr>
        <w:t>Vorher stellen sich alle Kandidierenden bei uns im Kreisverband vor: Du bist herzlich eingeladen deine Fragen an sie zu stellen. Die Landesliste wird auf der Landesdelegiertenkonferenz am 26. November in Potsdam gewählt.</w:t>
      </w:r>
    </w:p>
    <w:p w:rsidR="004468BE" w:rsidRDefault="004468BE" w:rsidP="0091107A">
      <w:pPr>
        <w:rPr>
          <w:rFonts w:ascii="PT Sans" w:hAnsi="PT Sans"/>
        </w:rPr>
      </w:pPr>
    </w:p>
    <w:p w:rsidR="004468BE" w:rsidRPr="00B3437C" w:rsidRDefault="0012783F" w:rsidP="0091107A">
      <w:pPr>
        <w:rPr>
          <w:rFonts w:ascii="PT Sans" w:hAnsi="PT Sans"/>
          <w:b/>
        </w:rPr>
      </w:pPr>
      <w:r>
        <w:rPr>
          <w:rFonts w:ascii="PT Sans" w:hAnsi="PT Sans"/>
          <w:b/>
        </w:rPr>
        <w:t>Du</w:t>
      </w:r>
      <w:r w:rsidR="004468BE" w:rsidRPr="00B3437C">
        <w:rPr>
          <w:rFonts w:ascii="PT Sans" w:hAnsi="PT Sans"/>
          <w:b/>
        </w:rPr>
        <w:t xml:space="preserve"> ist </w:t>
      </w:r>
      <w:r>
        <w:rPr>
          <w:rFonts w:ascii="PT Sans" w:hAnsi="PT Sans"/>
          <w:b/>
        </w:rPr>
        <w:t xml:space="preserve">der </w:t>
      </w:r>
      <w:r w:rsidR="004468BE" w:rsidRPr="00B3437C">
        <w:rPr>
          <w:rFonts w:ascii="PT Sans" w:hAnsi="PT Sans"/>
          <w:b/>
        </w:rPr>
        <w:t>Boss! Urwahl der Spitzenkandidaten</w:t>
      </w:r>
    </w:p>
    <w:p w:rsidR="004468BE" w:rsidRDefault="004468BE" w:rsidP="0091107A">
      <w:pPr>
        <w:rPr>
          <w:rFonts w:ascii="PT Sans" w:hAnsi="PT Sans"/>
        </w:rPr>
      </w:pPr>
      <w:r>
        <w:rPr>
          <w:rFonts w:ascii="PT Sans" w:hAnsi="PT Sans"/>
        </w:rPr>
        <w:t>…</w:t>
      </w:r>
    </w:p>
    <w:sectPr w:rsidR="004468BE" w:rsidSect="00204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30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A7" w:rsidRDefault="009212A7">
      <w:r>
        <w:separator/>
      </w:r>
    </w:p>
  </w:endnote>
  <w:endnote w:type="continuationSeparator" w:id="0">
    <w:p w:rsidR="009212A7" w:rsidRDefault="009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B" w:rsidRDefault="00805E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B" w:rsidRDefault="00805E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28" w:rsidRPr="00204528" w:rsidRDefault="00204528" w:rsidP="00204528">
    <w:pPr>
      <w:pStyle w:val="StandardWeb"/>
      <w:spacing w:after="0" w:line="221" w:lineRule="atLeast"/>
      <w:rPr>
        <w:rFonts w:ascii="PT Sans" w:hAnsi="PT Sans"/>
        <w:sz w:val="17"/>
        <w:szCs w:val="17"/>
      </w:rPr>
    </w:pPr>
    <w:r w:rsidRPr="00204528">
      <w:rPr>
        <w:rFonts w:ascii="PT Sans" w:hAnsi="PT Sans"/>
        <w:b/>
        <w:bCs/>
        <w:sz w:val="17"/>
        <w:szCs w:val="17"/>
      </w:rPr>
      <w:t xml:space="preserve">Bankverbindung: </w:t>
    </w:r>
    <w:r w:rsidR="002620A8">
      <w:rPr>
        <w:rFonts w:ascii="PT Sans" w:hAnsi="PT Sans"/>
        <w:sz w:val="17"/>
        <w:szCs w:val="17"/>
      </w:rPr>
      <w:t>Berliner Volksbank</w:t>
    </w:r>
    <w:r w:rsidRPr="00204528">
      <w:rPr>
        <w:rFonts w:ascii="PT Sans" w:hAnsi="PT Sans"/>
        <w:sz w:val="17"/>
        <w:szCs w:val="17"/>
      </w:rPr>
      <w:t xml:space="preserve"> IBAN: </w:t>
    </w:r>
    <w:r w:rsidR="002620A8" w:rsidRPr="002620A8">
      <w:rPr>
        <w:rFonts w:ascii="PT Sans" w:hAnsi="PT Sans"/>
        <w:sz w:val="17"/>
        <w:szCs w:val="17"/>
      </w:rPr>
      <w:t>DE82 1009 0000 8848 0590 06</w:t>
    </w:r>
    <w:r w:rsidR="002620A8">
      <w:rPr>
        <w:rFonts w:ascii="PT Sans" w:hAnsi="PT Sans"/>
        <w:sz w:val="17"/>
        <w:szCs w:val="17"/>
      </w:rPr>
      <w:t xml:space="preserve"> </w:t>
    </w:r>
    <w:r w:rsidRPr="00204528">
      <w:rPr>
        <w:rFonts w:ascii="PT Sans" w:hAnsi="PT Sans"/>
        <w:sz w:val="17"/>
        <w:szCs w:val="17"/>
      </w:rPr>
      <w:t xml:space="preserve">BIC: </w:t>
    </w:r>
    <w:r w:rsidR="002620A8" w:rsidRPr="002620A8">
      <w:rPr>
        <w:rFonts w:ascii="PT Sans" w:hAnsi="PT Sans"/>
        <w:sz w:val="17"/>
        <w:szCs w:val="17"/>
      </w:rPr>
      <w:t>BEVODEBBXXX</w:t>
    </w:r>
    <w:r w:rsidRPr="00204528">
      <w:rPr>
        <w:rFonts w:ascii="PT Sans" w:hAnsi="PT Sans"/>
        <w:sz w:val="17"/>
        <w:szCs w:val="17"/>
      </w:rPr>
      <w:t xml:space="preserve"> </w:t>
    </w:r>
    <w:r>
      <w:rPr>
        <w:rFonts w:ascii="PT Sans" w:hAnsi="PT Sans"/>
        <w:sz w:val="17"/>
        <w:szCs w:val="17"/>
      </w:rPr>
      <w:t xml:space="preserve">        </w:t>
    </w:r>
    <w:r w:rsidR="002620A8">
      <w:rPr>
        <w:rFonts w:ascii="PT Sans" w:hAnsi="PT Sans"/>
        <w:b/>
        <w:bCs/>
        <w:sz w:val="17"/>
        <w:szCs w:val="17"/>
      </w:rPr>
      <w:t>www.gruene-brandenburg</w:t>
    </w:r>
    <w:r w:rsidRPr="00CC03B5">
      <w:rPr>
        <w:rFonts w:ascii="PT Sans" w:hAnsi="PT Sans"/>
        <w:b/>
        <w:bCs/>
        <w:sz w:val="17"/>
        <w:szCs w:val="17"/>
      </w:rPr>
      <w:t>.de</w:t>
    </w:r>
  </w:p>
  <w:p w:rsidR="00CF3A04" w:rsidRDefault="002A02D5">
    <w:pPr>
      <w:pStyle w:val="Fu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10553065</wp:posOffset>
          </wp:positionV>
          <wp:extent cx="7560310" cy="138430"/>
          <wp:effectExtent l="0" t="0" r="2540" b="0"/>
          <wp:wrapNone/>
          <wp:docPr id="4" name="Bild 4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A7" w:rsidRDefault="009212A7">
      <w:r>
        <w:separator/>
      </w:r>
    </w:p>
  </w:footnote>
  <w:footnote w:type="continuationSeparator" w:id="0">
    <w:p w:rsidR="009212A7" w:rsidRDefault="0092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B" w:rsidRDefault="00805E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B" w:rsidRDefault="00805E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4" w:rsidRDefault="002A02D5" w:rsidP="00092455">
    <w:pPr>
      <w:pStyle w:val="Kopfzeile"/>
      <w:tabs>
        <w:tab w:val="clear" w:pos="4536"/>
        <w:tab w:val="clear" w:pos="9072"/>
        <w:tab w:val="left" w:pos="3732"/>
        <w:tab w:val="left" w:pos="4026"/>
      </w:tabs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7449185</wp:posOffset>
          </wp:positionH>
          <wp:positionV relativeFrom="page">
            <wp:posOffset>1467485</wp:posOffset>
          </wp:positionV>
          <wp:extent cx="109855" cy="9090025"/>
          <wp:effectExtent l="0" t="0" r="4445" b="0"/>
          <wp:wrapNone/>
          <wp:docPr id="3" name="Bild 3" descr="Rechte-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hte-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909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1460500</wp:posOffset>
          </wp:positionV>
          <wp:extent cx="109855" cy="9090025"/>
          <wp:effectExtent l="0" t="0" r="4445" b="0"/>
          <wp:wrapNone/>
          <wp:docPr id="2" name="Bild 2" descr="Linke-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e-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909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-14605</wp:posOffset>
          </wp:positionV>
          <wp:extent cx="7658100" cy="1485900"/>
          <wp:effectExtent l="0" t="0" r="0" b="0"/>
          <wp:wrapNone/>
          <wp:docPr id="1" name="Bild 1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A04">
      <w:tab/>
    </w:r>
    <w:r w:rsidR="00CF3A0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B"/>
    <w:rsid w:val="00092455"/>
    <w:rsid w:val="0009246F"/>
    <w:rsid w:val="000A1733"/>
    <w:rsid w:val="000C3D79"/>
    <w:rsid w:val="0012783F"/>
    <w:rsid w:val="001A24A5"/>
    <w:rsid w:val="00204528"/>
    <w:rsid w:val="0022252B"/>
    <w:rsid w:val="00251884"/>
    <w:rsid w:val="002620A8"/>
    <w:rsid w:val="00290D6F"/>
    <w:rsid w:val="002A02D5"/>
    <w:rsid w:val="002B59DC"/>
    <w:rsid w:val="002D1685"/>
    <w:rsid w:val="0035267A"/>
    <w:rsid w:val="003D01F7"/>
    <w:rsid w:val="003D160A"/>
    <w:rsid w:val="004468BE"/>
    <w:rsid w:val="004C02E1"/>
    <w:rsid w:val="004D2A90"/>
    <w:rsid w:val="00586AF9"/>
    <w:rsid w:val="00594DD9"/>
    <w:rsid w:val="005B30B1"/>
    <w:rsid w:val="005E1296"/>
    <w:rsid w:val="0061479D"/>
    <w:rsid w:val="00694B87"/>
    <w:rsid w:val="006A18FE"/>
    <w:rsid w:val="006B11AB"/>
    <w:rsid w:val="00747AA9"/>
    <w:rsid w:val="00753FC4"/>
    <w:rsid w:val="007904EE"/>
    <w:rsid w:val="007C46E2"/>
    <w:rsid w:val="00805E3B"/>
    <w:rsid w:val="00870CE6"/>
    <w:rsid w:val="008778B3"/>
    <w:rsid w:val="008E0F95"/>
    <w:rsid w:val="00910C05"/>
    <w:rsid w:val="0091107A"/>
    <w:rsid w:val="009212A7"/>
    <w:rsid w:val="00A50F38"/>
    <w:rsid w:val="00A91B0C"/>
    <w:rsid w:val="00B3437C"/>
    <w:rsid w:val="00BB35D3"/>
    <w:rsid w:val="00BF6B68"/>
    <w:rsid w:val="00C834C2"/>
    <w:rsid w:val="00CC03B5"/>
    <w:rsid w:val="00CF3A04"/>
    <w:rsid w:val="00D977F6"/>
    <w:rsid w:val="00DD02D3"/>
    <w:rsid w:val="00DD330F"/>
    <w:rsid w:val="00DE6E7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0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0CE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04528"/>
    <w:pPr>
      <w:spacing w:before="100" w:beforeAutospacing="1" w:after="119"/>
    </w:pPr>
    <w:rPr>
      <w:color w:val="000000"/>
      <w:lang w:bidi="hi-IN"/>
    </w:rPr>
  </w:style>
  <w:style w:type="character" w:styleId="Hyperlink">
    <w:name w:val="Hyperlink"/>
    <w:basedOn w:val="Absatz-Standardschriftart"/>
    <w:rsid w:val="00614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0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0CE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04528"/>
    <w:pPr>
      <w:spacing w:before="100" w:beforeAutospacing="1" w:after="119"/>
    </w:pPr>
    <w:rPr>
      <w:color w:val="000000"/>
      <w:lang w:bidi="hi-IN"/>
    </w:rPr>
  </w:style>
  <w:style w:type="character" w:styleId="Hyperlink">
    <w:name w:val="Hyperlink"/>
    <w:basedOn w:val="Absatz-Standardschriftart"/>
    <w:rsid w:val="0061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ene-brandenburg.de/service/newslette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BBC9-2E3C-42AB-82C1-9AFF6911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</vt:lpstr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</dc:title>
  <dc:creator>Julian Zurek</dc:creator>
  <cp:lastModifiedBy>Martin Kündiger</cp:lastModifiedBy>
  <cp:revision>2</cp:revision>
  <cp:lastPrinted>2016-09-09T13:51:00Z</cp:lastPrinted>
  <dcterms:created xsi:type="dcterms:W3CDTF">2016-09-09T14:55:00Z</dcterms:created>
  <dcterms:modified xsi:type="dcterms:W3CDTF">2016-09-09T14:55:00Z</dcterms:modified>
</cp:coreProperties>
</file>